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586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0067-01-2024-002286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61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Гаджимагомедова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Гад</w:t>
      </w:r>
      <w:r>
        <w:rPr>
          <w:rFonts w:ascii="Times New Roman" w:eastAsia="Times New Roman" w:hAnsi="Times New Roman" w:cs="Times New Roman"/>
          <w:sz w:val="26"/>
          <w:szCs w:val="26"/>
        </w:rPr>
        <w:t>жимагомедов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>рого установлен не позднее 25.07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Гад</w:t>
      </w:r>
      <w:r>
        <w:rPr>
          <w:rFonts w:ascii="Times New Roman" w:eastAsia="Times New Roman" w:hAnsi="Times New Roman" w:cs="Times New Roman"/>
          <w:sz w:val="26"/>
          <w:szCs w:val="26"/>
        </w:rPr>
        <w:t>жимагомедов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Гаджимагомедова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не позднее 30-го числа месяца, следующего за расчетным (отчетным) периодом, в налоговый орган по месту нахождения организации и по </w:t>
      </w:r>
      <w:r>
        <w:rPr>
          <w:rFonts w:ascii="Times New Roman" w:eastAsia="Times New Roman" w:hAnsi="Times New Roman" w:cs="Times New Roman"/>
          <w:sz w:val="26"/>
          <w:szCs w:val="26"/>
        </w:rPr>
        <w:t>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Гаджимагомедова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Style w:val="cat-UserDefinedgrp-2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едоставлении декларации от 2</w:t>
      </w:r>
      <w:r>
        <w:rPr>
          <w:rFonts w:ascii="Times New Roman" w:eastAsia="Times New Roman" w:hAnsi="Times New Roman" w:cs="Times New Roman"/>
          <w:sz w:val="26"/>
          <w:szCs w:val="26"/>
        </w:rPr>
        <w:t>6.07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Гаджимагомедова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Гаджимагомедова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Гаджимагомедова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1rplc-4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7">
    <w:name w:val="cat-UserDefined grp-28 rplc-17"/>
    <w:basedOn w:val="DefaultParagraphFont"/>
  </w:style>
  <w:style w:type="character" w:customStyle="1" w:styleId="cat-UserDefinedgrp-28rplc-22">
    <w:name w:val="cat-UserDefined grp-28 rplc-22"/>
    <w:basedOn w:val="DefaultParagraphFont"/>
  </w:style>
  <w:style w:type="character" w:customStyle="1" w:styleId="cat-UserDefinedgrp-28rplc-27">
    <w:name w:val="cat-UserDefined grp-28 rplc-27"/>
    <w:basedOn w:val="DefaultParagraphFont"/>
  </w:style>
  <w:style w:type="character" w:customStyle="1" w:styleId="cat-UserDefinedgrp-28rplc-29">
    <w:name w:val="cat-UserDefined grp-28 rplc-29"/>
    <w:basedOn w:val="DefaultParagraphFont"/>
  </w:style>
  <w:style w:type="character" w:customStyle="1" w:styleId="cat-UserDefinedgrp-29rplc-30">
    <w:name w:val="cat-UserDefined grp-29 rplc-30"/>
    <w:basedOn w:val="DefaultParagraphFont"/>
  </w:style>
  <w:style w:type="character" w:customStyle="1" w:styleId="cat-UserDefinedgrp-28rplc-34">
    <w:name w:val="cat-UserDefined grp-28 rplc-34"/>
    <w:basedOn w:val="DefaultParagraphFont"/>
  </w:style>
  <w:style w:type="character" w:customStyle="1" w:styleId="cat-UserDefinedgrp-28rplc-36">
    <w:name w:val="cat-UserDefined grp-28 rplc-36"/>
    <w:basedOn w:val="DefaultParagraphFont"/>
  </w:style>
  <w:style w:type="character" w:customStyle="1" w:styleId="cat-UserDefinedgrp-30rplc-38">
    <w:name w:val="cat-UserDefined grp-30 rplc-38"/>
    <w:basedOn w:val="DefaultParagraphFont"/>
  </w:style>
  <w:style w:type="character" w:customStyle="1" w:styleId="cat-UserDefinedgrp-31rplc-41">
    <w:name w:val="cat-UserDefined grp-3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